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7412"/>
      </w:tblGrid>
      <w:tr w:rsidR="00636D14" w:rsidRPr="00371758" w:rsidTr="00371758">
        <w:tc>
          <w:tcPr>
            <w:tcW w:w="2628" w:type="dxa"/>
          </w:tcPr>
          <w:p w:rsidR="00636D14" w:rsidRPr="00371758" w:rsidRDefault="00822982" w:rsidP="00371758">
            <w:pPr>
              <w:spacing w:after="120"/>
              <w:rPr>
                <w:lang w:val="de-AT"/>
              </w:rPr>
            </w:pPr>
            <w:r w:rsidRPr="00822982">
              <w:rPr>
                <w:lang w:val="de-A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90.75pt;height:88.5pt">
                  <v:imagedata r:id="rId6" o:title="wappen_01"/>
                </v:shape>
              </w:pict>
            </w:r>
          </w:p>
        </w:tc>
        <w:tc>
          <w:tcPr>
            <w:tcW w:w="7412" w:type="dxa"/>
          </w:tcPr>
          <w:p w:rsidR="00636D14" w:rsidRPr="00371758" w:rsidRDefault="00636D14" w:rsidP="00371758">
            <w:pPr>
              <w:spacing w:line="360" w:lineRule="auto"/>
              <w:rPr>
                <w:rFonts w:ascii="Times New Roman" w:hAnsi="Times New Roman"/>
                <w:b/>
                <w:color w:val="006600"/>
                <w:sz w:val="32"/>
                <w:szCs w:val="32"/>
                <w:u w:val="single"/>
                <w:lang w:val="de-AT"/>
              </w:rPr>
            </w:pPr>
            <w:r w:rsidRPr="00371758">
              <w:rPr>
                <w:rFonts w:ascii="Times New Roman" w:hAnsi="Times New Roman"/>
                <w:b/>
                <w:color w:val="006600"/>
                <w:sz w:val="32"/>
                <w:szCs w:val="32"/>
                <w:u w:val="single"/>
                <w:lang w:val="de-AT"/>
              </w:rPr>
              <w:t>Steiermärkischer Landesschützenbund</w:t>
            </w:r>
          </w:p>
          <w:p w:rsidR="00414DCB" w:rsidRPr="00371758" w:rsidRDefault="00414DCB" w:rsidP="00414DCB">
            <w:pPr>
              <w:rPr>
                <w:rFonts w:ascii="Verdana" w:hAnsi="Verdana"/>
                <w:b/>
                <w:bCs/>
                <w:sz w:val="24"/>
                <w:lang w:val="de-AT"/>
              </w:rPr>
            </w:pPr>
            <w:r w:rsidRPr="00371758">
              <w:rPr>
                <w:rFonts w:ascii="Times New Roman" w:hAnsi="Times New Roman"/>
                <w:b/>
                <w:bCs/>
                <w:sz w:val="24"/>
                <w:lang w:val="de-AT"/>
              </w:rPr>
              <w:t>Funktion</w:t>
            </w:r>
          </w:p>
          <w:p w:rsidR="00414DCB" w:rsidRPr="00371758" w:rsidRDefault="00414DCB" w:rsidP="00414DCB">
            <w:pPr>
              <w:rPr>
                <w:rFonts w:ascii="Times New Roman" w:hAnsi="Times New Roman"/>
                <w:i/>
                <w:iCs/>
                <w:lang w:val="de-AT"/>
              </w:rPr>
            </w:pPr>
            <w:r w:rsidRPr="00371758">
              <w:rPr>
                <w:rFonts w:ascii="Times New Roman" w:hAnsi="Times New Roman"/>
                <w:i/>
                <w:iCs/>
                <w:lang w:val="de-AT"/>
              </w:rPr>
              <w:t>Name</w:t>
            </w:r>
          </w:p>
          <w:p w:rsidR="00414DCB" w:rsidRPr="00371758" w:rsidRDefault="00414DCB" w:rsidP="00414DCB">
            <w:pPr>
              <w:rPr>
                <w:rFonts w:ascii="Times New Roman" w:hAnsi="Times New Roman"/>
                <w:i/>
                <w:iCs/>
                <w:lang w:val="de-AT"/>
              </w:rPr>
            </w:pPr>
            <w:r w:rsidRPr="00371758">
              <w:rPr>
                <w:rFonts w:ascii="Times New Roman" w:hAnsi="Times New Roman"/>
                <w:i/>
                <w:iCs/>
                <w:lang w:val="de-AT"/>
              </w:rPr>
              <w:t>Adresse</w:t>
            </w:r>
          </w:p>
          <w:p w:rsidR="00414DCB" w:rsidRPr="00371758" w:rsidRDefault="00414DCB" w:rsidP="00414DCB">
            <w:pPr>
              <w:rPr>
                <w:rFonts w:ascii="Times New Roman" w:hAnsi="Times New Roman"/>
                <w:i/>
                <w:iCs/>
                <w:lang w:val="de-AT"/>
              </w:rPr>
            </w:pPr>
            <w:r w:rsidRPr="00371758">
              <w:rPr>
                <w:rFonts w:ascii="Times New Roman" w:hAnsi="Times New Roman"/>
                <w:i/>
                <w:iCs/>
                <w:lang w:val="de-AT"/>
              </w:rPr>
              <w:t>Telefon, Fax</w:t>
            </w:r>
          </w:p>
          <w:p w:rsidR="00414DCB" w:rsidRPr="00371758" w:rsidRDefault="00414DCB" w:rsidP="00414DCB">
            <w:pPr>
              <w:rPr>
                <w:rFonts w:ascii="Times New Roman" w:hAnsi="Times New Roman"/>
                <w:i/>
                <w:iCs/>
                <w:sz w:val="16"/>
                <w:szCs w:val="16"/>
                <w:lang w:val="de-AT"/>
              </w:rPr>
            </w:pPr>
            <w:r w:rsidRPr="00371758">
              <w:rPr>
                <w:rFonts w:ascii="Times New Roman" w:hAnsi="Times New Roman"/>
                <w:i/>
                <w:iCs/>
                <w:lang w:val="de-AT"/>
              </w:rPr>
              <w:t xml:space="preserve">E-Mail: </w:t>
            </w:r>
            <w:hyperlink r:id="rId7" w:history="1">
              <w:r w:rsidRPr="00371758">
                <w:rPr>
                  <w:rStyle w:val="Hyperlink"/>
                  <w:rFonts w:ascii="Times New Roman" w:hAnsi="Times New Roman"/>
                  <w:i/>
                  <w:iCs/>
                  <w:lang w:val="de-AT"/>
                </w:rPr>
                <w:t>xxx@st-lsb.at</w:t>
              </w:r>
            </w:hyperlink>
          </w:p>
          <w:p w:rsidR="00636D14" w:rsidRPr="00371758" w:rsidRDefault="00636D14" w:rsidP="00371758">
            <w:pPr>
              <w:jc w:val="right"/>
            </w:pPr>
            <w:r w:rsidRPr="00371758">
              <w:rPr>
                <w:rFonts w:ascii="Arial" w:hAnsi="Arial" w:cs="Arial"/>
                <w:i/>
                <w:sz w:val="16"/>
                <w:szCs w:val="16"/>
                <w:lang w:val="de-AT"/>
              </w:rPr>
              <w:t>ZVR: 530760232</w:t>
            </w:r>
          </w:p>
        </w:tc>
      </w:tr>
    </w:tbl>
    <w:p w:rsidR="00636D14" w:rsidRDefault="00350BF6" w:rsidP="00636D14">
      <w:pPr>
        <w:rPr>
          <w:lang w:val="de-AT"/>
        </w:rPr>
      </w:pPr>
      <w:r>
        <w:rPr>
          <w:noProof/>
        </w:rPr>
        <w:pict>
          <v:line id="_x0000_s1027" style="position:absolute;z-index:1;mso-position-horizontal-relative:text;mso-position-vertical-relative:text" from="0,1.05pt" to="495pt,1.05pt"/>
        </w:pict>
      </w:r>
    </w:p>
    <w:p w:rsidR="00564CAE" w:rsidRDefault="00564CAE" w:rsidP="00636D14">
      <w:pPr>
        <w:rPr>
          <w:lang w:val="de-AT"/>
        </w:rPr>
      </w:pPr>
      <w:bookmarkStart w:id="0" w:name="_GoBack"/>
      <w:bookmarkEnd w:id="0"/>
    </w:p>
    <w:sectPr w:rsidR="00564CAE" w:rsidSect="00414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92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BF6" w:rsidRDefault="00350BF6">
      <w:r>
        <w:separator/>
      </w:r>
    </w:p>
  </w:endnote>
  <w:endnote w:type="continuationSeparator" w:id="0">
    <w:p w:rsidR="00350BF6" w:rsidRDefault="0035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982" w:rsidRDefault="008229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50" w:rsidRDefault="00444650" w:rsidP="00444650">
    <w:pPr>
      <w:pStyle w:val="Fuzeile"/>
      <w:pBdr>
        <w:bottom w:val="single" w:sz="6" w:space="1" w:color="auto"/>
      </w:pBdr>
    </w:pPr>
  </w:p>
  <w:p w:rsidR="00444650" w:rsidRPr="008F1C8D" w:rsidRDefault="00444650" w:rsidP="00444650">
    <w:pPr>
      <w:pStyle w:val="Fuzeile"/>
      <w:rPr>
        <w:sz w:val="8"/>
        <w:szCs w:val="8"/>
      </w:rPr>
    </w:pPr>
  </w:p>
  <w:p w:rsidR="00444650" w:rsidRDefault="00822982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4.5pt;height:50.25pt">
          <v:imagedata r:id="rId1" o:title="Sport-189x100"/>
        </v:shape>
      </w:pict>
    </w:r>
    <w:r w:rsidR="001B0331">
      <w:t xml:space="preserve">            </w:t>
    </w:r>
    <w:r>
      <w:rPr>
        <w:noProof/>
        <w:lang w:val="de-AT" w:eastAsia="de-AT"/>
      </w:rPr>
      <w:pict>
        <v:shape id="Bild 19" o:spid="_x0000_i1027" type="#_x0000_t75" style="width:53.25pt;height:48.75pt;visibility:visible">
          <v:imagedata r:id="rId2" o:title="e-stmk"/>
        </v:shape>
      </w:pict>
    </w:r>
    <w:r w:rsidR="001B0331">
      <w:rPr>
        <w:noProof/>
        <w:lang w:val="de-AT" w:eastAsia="de-AT"/>
      </w:rPr>
      <w:t xml:space="preserve">  </w:t>
    </w:r>
    <w:r w:rsidR="001B0331">
      <w:rPr>
        <w:rFonts w:ascii="Verdana" w:hAnsi="Verdana"/>
      </w:rPr>
      <w:t>Energie Steiermark</w:t>
    </w:r>
    <w:r w:rsidR="001B033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982" w:rsidRDefault="008229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BF6" w:rsidRDefault="00350BF6">
      <w:r>
        <w:separator/>
      </w:r>
    </w:p>
  </w:footnote>
  <w:footnote w:type="continuationSeparator" w:id="0">
    <w:p w:rsidR="00350BF6" w:rsidRDefault="0035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982" w:rsidRDefault="008229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982" w:rsidRDefault="008229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982" w:rsidRDefault="008229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AEE"/>
    <w:rsid w:val="00052CF9"/>
    <w:rsid w:val="000938E1"/>
    <w:rsid w:val="000C1F05"/>
    <w:rsid w:val="00100779"/>
    <w:rsid w:val="001775F0"/>
    <w:rsid w:val="001B0331"/>
    <w:rsid w:val="00325F63"/>
    <w:rsid w:val="003366C2"/>
    <w:rsid w:val="00350BF6"/>
    <w:rsid w:val="00371758"/>
    <w:rsid w:val="003A2DEA"/>
    <w:rsid w:val="00414DCB"/>
    <w:rsid w:val="00444650"/>
    <w:rsid w:val="00480AEE"/>
    <w:rsid w:val="00564CAE"/>
    <w:rsid w:val="00626F88"/>
    <w:rsid w:val="00636D14"/>
    <w:rsid w:val="006D6CED"/>
    <w:rsid w:val="00822982"/>
    <w:rsid w:val="00827413"/>
    <w:rsid w:val="008651C0"/>
    <w:rsid w:val="00974FAF"/>
    <w:rsid w:val="00AA246C"/>
    <w:rsid w:val="00AF6643"/>
    <w:rsid w:val="00D229B5"/>
    <w:rsid w:val="00E83D51"/>
    <w:rsid w:val="00EF6E23"/>
    <w:rsid w:val="00EF7205"/>
    <w:rsid w:val="00F704D5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E80050-31AD-49DC-9AB8-C3ACE555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4CAE"/>
    <w:rPr>
      <w:rFonts w:ascii="Calibri" w:hAnsi="Calibri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C1F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0C1F05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0C1F05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3366C2"/>
    <w:rPr>
      <w:rFonts w:cs="Arial"/>
      <w:i/>
      <w:sz w:val="20"/>
      <w:szCs w:val="20"/>
    </w:rPr>
  </w:style>
  <w:style w:type="character" w:styleId="Hyperlink">
    <w:name w:val="Hyperlink"/>
    <w:uiPriority w:val="99"/>
    <w:rsid w:val="000C1F05"/>
    <w:rPr>
      <w:color w:val="0000FF"/>
      <w:u w:val="none"/>
    </w:rPr>
  </w:style>
  <w:style w:type="paragraph" w:styleId="Kopfzeile">
    <w:name w:val="header"/>
    <w:basedOn w:val="Standard"/>
    <w:rsid w:val="004446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465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3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xxx@st-lsb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i\Desktop\Stmk.%20LSB\Briefpapier\Briefpapier%20neu_f._Funkt._d._Stmk._LSB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neu_f._Funkt._d._Stmk._LSB.dot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priv.</Company>
  <LinksUpToDate>false</LinksUpToDate>
  <CharactersWithSpaces>150</CharactersWithSpaces>
  <SharedDoc>false</SharedDoc>
  <HLinks>
    <vt:vector size="6" baseType="variant">
      <vt:variant>
        <vt:i4>1376361</vt:i4>
      </vt:variant>
      <vt:variant>
        <vt:i4>0</vt:i4>
      </vt:variant>
      <vt:variant>
        <vt:i4>0</vt:i4>
      </vt:variant>
      <vt:variant>
        <vt:i4>5</vt:i4>
      </vt:variant>
      <vt:variant>
        <vt:lpwstr>mailto:xxx@st-lsb.at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Seppi</dc:creator>
  <cp:lastModifiedBy>Peter Pointner</cp:lastModifiedBy>
  <cp:revision>2</cp:revision>
  <cp:lastPrinted>2013-09-05T19:55:00Z</cp:lastPrinted>
  <dcterms:created xsi:type="dcterms:W3CDTF">2019-02-18T08:29:00Z</dcterms:created>
  <dcterms:modified xsi:type="dcterms:W3CDTF">2019-02-18T08:29:00Z</dcterms:modified>
</cp:coreProperties>
</file>